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B5AE" w14:textId="57EC1E92" w:rsidR="00B12077" w:rsidRPr="00302579" w:rsidRDefault="00820E6D" w:rsidP="00F3356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="00EE49D0" w:rsidRPr="00EA2A76">
        <w:rPr>
          <w:rFonts w:ascii="Sylfaen" w:hAnsi="Sylfaen" w:cs="Sylfaen"/>
          <w:b/>
          <w:sz w:val="20"/>
          <w:szCs w:val="20"/>
          <w:lang w:val="ka-GE"/>
        </w:rPr>
        <w:t>სინქრონული ელ. ძრავის შეძენა</w:t>
      </w:r>
    </w:p>
    <w:p w14:paraId="207C1A6F" w14:textId="2E4FA6CC" w:rsidR="00AB4047" w:rsidRPr="00302579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302579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7673A5" w14:textId="5DCFE9CD" w:rsidR="007D73CE" w:rsidRPr="00302579" w:rsidRDefault="00EE49D0" w:rsidP="00EE49D0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EA2A76">
        <w:rPr>
          <w:rFonts w:cs="Calibri"/>
          <w:b/>
          <w:sz w:val="20"/>
          <w:szCs w:val="20"/>
          <w:lang w:val="ka-GE"/>
        </w:rPr>
        <w:t>106-BID-19</w:t>
      </w:r>
    </w:p>
    <w:p w14:paraId="093F24C3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3B540" w14:textId="00752854" w:rsidR="003011B3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98D19E" w14:textId="6E3EEBFA" w:rsidR="00896804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77777777" w:rsidR="00896804" w:rsidRPr="00302579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67335D" w14:textId="77777777" w:rsidR="00E80EB9" w:rsidRPr="00302579" w:rsidRDefault="00E80EB9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E5DA9F" w14:textId="77777777" w:rsidR="00EE49D0" w:rsidRDefault="00EE49D0" w:rsidP="00EE49D0">
      <w:pPr>
        <w:pStyle w:val="ListParagraph"/>
        <w:spacing w:after="0" w:line="360" w:lineRule="auto"/>
        <w:ind w:left="36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A2A76">
        <w:rPr>
          <w:rFonts w:ascii="Sylfaen" w:hAnsi="Sylfaen" w:cs="Sylfaen"/>
          <w:b/>
          <w:sz w:val="20"/>
          <w:szCs w:val="20"/>
          <w:lang w:val="ka-GE"/>
        </w:rPr>
        <w:lastRenderedPageBreak/>
        <w:t>სინქრონული ელ. ძრავის შეძენა</w:t>
      </w:r>
    </w:p>
    <w:p w14:paraId="37507496" w14:textId="0CAD3563" w:rsidR="00EE49D0" w:rsidRPr="00EE49D0" w:rsidRDefault="00EE49D0" w:rsidP="00EE49D0">
      <w:pPr>
        <w:pStyle w:val="ListParagraph"/>
        <w:spacing w:after="0" w:line="360" w:lineRule="auto"/>
        <w:ind w:left="360"/>
        <w:jc w:val="center"/>
        <w:rPr>
          <w:rFonts w:ascii="Sylfaen" w:hAnsi="Sylfaen"/>
        </w:rPr>
      </w:pPr>
      <w:r w:rsidRPr="00EE49D0">
        <w:rPr>
          <w:rFonts w:cs="Calibri"/>
          <w:b/>
          <w:sz w:val="20"/>
          <w:szCs w:val="20"/>
          <w:lang w:val="ka-GE"/>
        </w:rPr>
        <w:t>106-BID-19</w:t>
      </w:r>
    </w:p>
    <w:p w14:paraId="38DCEA41" w14:textId="1146F0BA" w:rsidR="00A50438" w:rsidRPr="00AD5438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64854B1A" w:rsidR="00713EFC" w:rsidRPr="00AD5438" w:rsidRDefault="00D30223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შპს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D5438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უოთერ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ენდ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ფაუერი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713EFC" w:rsidRPr="00AD5438">
        <w:rPr>
          <w:rFonts w:asciiTheme="minorHAnsi" w:hAnsiTheme="minorHAnsi" w:cstheme="minorHAnsi"/>
          <w:sz w:val="20"/>
          <w:szCs w:val="20"/>
        </w:rPr>
        <w:t xml:space="preserve">(GWP) </w:t>
      </w:r>
      <w:r w:rsidRPr="00AD5438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6273D" w:rsidRPr="00AD5438">
        <w:rPr>
          <w:rFonts w:ascii="Sylfaen" w:hAnsi="Sylfaen" w:cs="Sylfaen"/>
          <w:sz w:val="20"/>
          <w:szCs w:val="20"/>
          <w:lang w:val="ka-GE"/>
        </w:rPr>
        <w:t>კონკურსი</w:t>
      </w:r>
      <w:r w:rsidR="00C6273D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F33568" w:rsidRPr="00AD5438">
        <w:rPr>
          <w:rFonts w:ascii="Sylfaen" w:hAnsi="Sylfaen" w:cs="Sylfaen"/>
          <w:sz w:val="20"/>
          <w:szCs w:val="20"/>
          <w:lang w:val="ka-GE"/>
        </w:rPr>
        <w:t>ფოლადის</w:t>
      </w:r>
      <w:r w:rsidR="00F33568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ბოძ</w:t>
      </w:r>
      <w:r w:rsidR="00F33568" w:rsidRPr="00AD5438">
        <w:rPr>
          <w:rFonts w:ascii="Sylfaen" w:hAnsi="Sylfaen" w:cs="Sylfaen"/>
          <w:sz w:val="20"/>
          <w:szCs w:val="20"/>
          <w:lang w:val="ka-GE"/>
        </w:rPr>
        <w:t>ების</w:t>
      </w:r>
      <w:r w:rsidR="00C6273D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AD5438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F33568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3664C" w:rsidRPr="00AD5438">
        <w:rPr>
          <w:rFonts w:ascii="Sylfaen" w:hAnsi="Sylfaen" w:cs="Sylfaen"/>
          <w:sz w:val="20"/>
          <w:szCs w:val="20"/>
          <w:lang w:val="ka-GE"/>
        </w:rPr>
        <w:t>თაობაზე</w:t>
      </w:r>
      <w:r w:rsidR="0083664C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იწვევს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D5438">
        <w:rPr>
          <w:rFonts w:asciiTheme="minorHAnsi" w:hAnsiTheme="minorHAnsi" w:cstheme="minorHAnsi"/>
          <w:sz w:val="20"/>
          <w:szCs w:val="20"/>
        </w:rPr>
        <w:t>.</w:t>
      </w:r>
      <w:r w:rsidR="00E262FC" w:rsidRPr="00AD54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2493B" w14:textId="77777777" w:rsidR="00F33568" w:rsidRPr="00AD5438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2AD74E6" w14:textId="3DE5BE25" w:rsidR="00665C42" w:rsidRPr="00AD5438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D5438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32B96A64" w:rsidR="005C14A4" w:rsidRPr="00EE49D0" w:rsidRDefault="00D30223" w:rsidP="00EE49D0">
      <w:pPr>
        <w:pStyle w:val="ListParagraph"/>
        <w:spacing w:after="0" w:line="360" w:lineRule="auto"/>
        <w:ind w:left="360"/>
        <w:rPr>
          <w:rFonts w:ascii="Sylfaen" w:hAnsi="Sylfaen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D5438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AD54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49D0" w:rsidRPr="00EE49D0">
        <w:rPr>
          <w:rFonts w:cs="Calibri"/>
          <w:b/>
          <w:sz w:val="20"/>
          <w:szCs w:val="20"/>
          <w:lang w:val="ka-GE"/>
        </w:rPr>
        <w:t>106-BID-19</w:t>
      </w:r>
    </w:p>
    <w:p w14:paraId="0DEFEBB9" w14:textId="2D548D70" w:rsidR="001E1114" w:rsidRPr="00AD5438" w:rsidRDefault="00D30223" w:rsidP="00896804">
      <w:pPr>
        <w:spacing w:after="0" w:line="24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1 (</w:t>
      </w:r>
      <w:proofErr w:type="spellStart"/>
      <w:r w:rsidR="00876B2D" w:rsidRPr="00AD5438">
        <w:rPr>
          <w:rFonts w:ascii="Sylfaen" w:hAnsi="Sylfaen" w:cs="Sylfaen"/>
          <w:b/>
          <w:sz w:val="20"/>
          <w:szCs w:val="20"/>
        </w:rPr>
        <w:t>ერთი</w:t>
      </w:r>
      <w:proofErr w:type="spellEnd"/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E80EB9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83AB4">
        <w:rPr>
          <w:rFonts w:ascii="Sylfaen" w:hAnsi="Sylfaen" w:cs="Sylfaen"/>
          <w:b/>
          <w:sz w:val="20"/>
          <w:szCs w:val="20"/>
          <w:lang w:val="ka-GE"/>
        </w:rPr>
        <w:t>სინქრონული</w:t>
      </w:r>
      <w:r w:rsidR="00896804" w:rsidRPr="00AD5438">
        <w:rPr>
          <w:rFonts w:ascii="Sylfaen" w:hAnsi="Sylfaen" w:cs="Sylfaen"/>
          <w:b/>
          <w:sz w:val="20"/>
          <w:szCs w:val="20"/>
          <w:lang w:val="ka-GE"/>
        </w:rPr>
        <w:t xml:space="preserve"> რეგულატორების შეძენა</w:t>
      </w:r>
    </w:p>
    <w:p w14:paraId="28DEEF67" w14:textId="77777777" w:rsidR="00E80EB9" w:rsidRPr="00AD5438" w:rsidRDefault="00E80EB9" w:rsidP="00E80EB9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bookmarkStart w:id="0" w:name="_GoBack"/>
      <w:bookmarkEnd w:id="0"/>
    </w:p>
    <w:p w14:paraId="703AE92F" w14:textId="5011306C" w:rsidR="00165965" w:rsidRPr="00AD5438" w:rsidRDefault="00165965" w:rsidP="0089680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96804" w:rsidRPr="00AD5438">
        <w:rPr>
          <w:rFonts w:cs="Calibri"/>
          <w:b/>
          <w:sz w:val="20"/>
          <w:szCs w:val="20"/>
          <w:lang w:val="ka-GE"/>
        </w:rPr>
        <w:t>201</w:t>
      </w:r>
      <w:r w:rsidR="00896804" w:rsidRPr="00AD5438">
        <w:rPr>
          <w:rFonts w:cs="Calibri"/>
          <w:b/>
          <w:sz w:val="20"/>
          <w:szCs w:val="20"/>
          <w:lang w:val="en-GB"/>
        </w:rPr>
        <w:t xml:space="preserve">9 </w:t>
      </w:r>
      <w:r w:rsidR="00896804" w:rsidRPr="00AD543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896804" w:rsidRPr="00AD5438">
        <w:rPr>
          <w:rFonts w:cs="Calibri"/>
          <w:b/>
          <w:sz w:val="20"/>
          <w:szCs w:val="20"/>
          <w:lang w:val="ka-GE"/>
        </w:rPr>
        <w:t xml:space="preserve"> </w:t>
      </w:r>
      <w:r w:rsidR="00896804" w:rsidRPr="00AD5438">
        <w:rPr>
          <w:rFonts w:ascii="Sylfaen" w:hAnsi="Sylfaen" w:cs="Calibri"/>
          <w:b/>
          <w:sz w:val="20"/>
          <w:szCs w:val="20"/>
          <w:lang w:val="ka-GE"/>
        </w:rPr>
        <w:t>02 დეკემბერი,</w:t>
      </w:r>
      <w:r w:rsidR="00896804" w:rsidRPr="00AD5438">
        <w:rPr>
          <w:rFonts w:cs="Calibri"/>
          <w:b/>
          <w:sz w:val="20"/>
          <w:szCs w:val="20"/>
          <w:lang w:val="ka-GE"/>
        </w:rPr>
        <w:t xml:space="preserve"> 16:00 </w:t>
      </w:r>
      <w:r w:rsidR="00896804" w:rsidRPr="00AD5438">
        <w:rPr>
          <w:rFonts w:ascii="Sylfaen" w:hAnsi="Sylfaen" w:cs="Sylfaen"/>
          <w:b/>
          <w:sz w:val="20"/>
          <w:szCs w:val="20"/>
          <w:lang w:val="ka-GE"/>
        </w:rPr>
        <w:t>სთ</w:t>
      </w:r>
      <w:r w:rsidR="00896804" w:rsidRPr="00AD5438">
        <w:rPr>
          <w:rFonts w:cs="Calibri"/>
          <w:b/>
          <w:sz w:val="20"/>
          <w:szCs w:val="20"/>
          <w:lang w:val="ka-GE"/>
        </w:rPr>
        <w:t>.</w:t>
      </w:r>
    </w:p>
    <w:p w14:paraId="1ED073A8" w14:textId="315DA2CA" w:rsidR="00833770" w:rsidRPr="00AD5438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AD5438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D5438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D5438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სრული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და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D5438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D5438">
        <w:rPr>
          <w:rFonts w:ascii="Sylfaen" w:hAnsi="Sylfaen" w:cs="Sylfaen"/>
          <w:sz w:val="20"/>
          <w:szCs w:val="20"/>
          <w:lang w:val="ka-GE"/>
        </w:rPr>
        <w:t>ელ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D5438">
        <w:rPr>
          <w:rFonts w:ascii="Sylfaen" w:hAnsi="Sylfaen" w:cs="Sylfaen"/>
          <w:sz w:val="20"/>
          <w:szCs w:val="20"/>
          <w:lang w:val="ka-GE"/>
        </w:rPr>
        <w:t>ფოსტა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ნომერი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D5438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D5438">
        <w:rPr>
          <w:rFonts w:ascii="Sylfaen" w:hAnsi="Sylfaen" w:cs="Sylfaen"/>
          <w:sz w:val="20"/>
          <w:szCs w:val="20"/>
          <w:lang w:val="ka-GE"/>
        </w:rPr>
        <w:t>თარიღი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DD39E9D" w14:textId="77777777" w:rsidR="003C4350" w:rsidRPr="00AD5438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სათავო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6A78E8E4" w14:textId="77777777" w:rsidR="003C4350" w:rsidRPr="00302579" w:rsidRDefault="003C4350" w:rsidP="003C435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D5438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4F22498" w14:textId="77777777" w:rsidR="001E1114" w:rsidRPr="00302579" w:rsidRDefault="001E111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30257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086425D" w14:textId="77777777" w:rsidR="00EE49D0" w:rsidRPr="00EE49D0" w:rsidRDefault="00EE49D0" w:rsidP="00EE49D0">
      <w:pPr>
        <w:pStyle w:val="ListParagraph"/>
        <w:spacing w:after="0" w:line="240" w:lineRule="auto"/>
        <w:ind w:left="360"/>
        <w:rPr>
          <w:rFonts w:cs="Calibri"/>
          <w:sz w:val="20"/>
          <w:szCs w:val="20"/>
          <w:lang w:val="ka-GE"/>
        </w:rPr>
      </w:pPr>
      <w:r w:rsidRPr="00EE49D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EE49D0">
        <w:rPr>
          <w:rFonts w:cs="Calibri"/>
          <w:sz w:val="20"/>
          <w:szCs w:val="20"/>
          <w:lang w:val="ka-GE"/>
        </w:rPr>
        <w:t xml:space="preserve"> </w:t>
      </w:r>
      <w:r w:rsidRPr="00EE49D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EE49D0">
        <w:rPr>
          <w:rFonts w:cs="Calibri"/>
          <w:sz w:val="20"/>
          <w:szCs w:val="20"/>
          <w:lang w:val="ka-GE"/>
        </w:rPr>
        <w:t xml:space="preserve"> </w:t>
      </w:r>
      <w:r w:rsidRPr="00EE49D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E49D0">
        <w:rPr>
          <w:rFonts w:cs="Calibri"/>
          <w:sz w:val="20"/>
          <w:szCs w:val="20"/>
          <w:lang w:val="ka-GE"/>
        </w:rPr>
        <w:t xml:space="preserve"> </w:t>
      </w:r>
      <w:r w:rsidRPr="00EE49D0">
        <w:rPr>
          <w:rFonts w:ascii="Sylfaen" w:hAnsi="Sylfaen" w:cs="Sylfaen"/>
          <w:sz w:val="20"/>
          <w:szCs w:val="20"/>
          <w:lang w:val="ka-GE"/>
        </w:rPr>
        <w:t>პირი</w:t>
      </w:r>
      <w:r w:rsidRPr="00EE49D0">
        <w:rPr>
          <w:rFonts w:cs="Calibri"/>
          <w:sz w:val="20"/>
          <w:szCs w:val="20"/>
          <w:lang w:val="ka-GE"/>
        </w:rPr>
        <w:t>:</w:t>
      </w:r>
    </w:p>
    <w:p w14:paraId="090CFF4F" w14:textId="278934FD" w:rsidR="00B82F22" w:rsidRPr="00EE49D0" w:rsidRDefault="00EE49D0" w:rsidP="00EE49D0">
      <w:pPr>
        <w:pStyle w:val="ListParagraph"/>
        <w:spacing w:after="0" w:line="360" w:lineRule="auto"/>
        <w:ind w:left="360"/>
        <w:rPr>
          <w:rStyle w:val="Hyperlink"/>
          <w:rFonts w:asciiTheme="minorHAnsi" w:hAnsiTheme="minorHAnsi" w:cstheme="minorHAnsi"/>
          <w:color w:val="auto"/>
          <w:sz w:val="20"/>
          <w:szCs w:val="20"/>
          <w:highlight w:val="yellow"/>
          <w:u w:val="none"/>
          <w:lang w:val="ka-GE"/>
        </w:rPr>
      </w:pPr>
      <w:r w:rsidRPr="00EA2A76">
        <w:rPr>
          <w:rFonts w:ascii="Sylfaen" w:hAnsi="Sylfaen" w:cs="Sylfaen"/>
          <w:sz w:val="20"/>
          <w:szCs w:val="20"/>
          <w:lang w:val="ka-GE"/>
        </w:rPr>
        <w:t>იოსებ ბასილაშვილი 599934158</w:t>
      </w:r>
      <w:r w:rsidRPr="00EA2A76">
        <w:rPr>
          <w:rFonts w:cs="Calibri"/>
          <w:sz w:val="20"/>
          <w:szCs w:val="20"/>
          <w:lang w:val="ka-GE"/>
        </w:rPr>
        <w:t xml:space="preserve">, E-mail: </w:t>
      </w:r>
      <w:r>
        <w:rPr>
          <w:rStyle w:val="Hyperlink"/>
          <w:rFonts w:cs="Calibri"/>
          <w:sz w:val="20"/>
          <w:szCs w:val="20"/>
          <w:lang w:val="ka-GE"/>
        </w:rPr>
        <w:fldChar w:fldCharType="begin"/>
      </w:r>
      <w:r>
        <w:rPr>
          <w:rStyle w:val="Hyperlink"/>
          <w:rFonts w:cs="Calibri"/>
          <w:sz w:val="20"/>
          <w:szCs w:val="20"/>
          <w:lang w:val="ka-GE"/>
        </w:rPr>
        <w:instrText xml:space="preserve"> HYPERLINK "mailto:</w:instrText>
      </w:r>
      <w:r w:rsidRPr="00EA2A76">
        <w:rPr>
          <w:rStyle w:val="Hyperlink"/>
          <w:rFonts w:cs="Calibri"/>
          <w:sz w:val="20"/>
          <w:szCs w:val="20"/>
          <w:lang w:val="ka-GE"/>
        </w:rPr>
        <w:instrText>Ibasilashvili@gwp.ge</w:instrText>
      </w:r>
      <w:r>
        <w:rPr>
          <w:rStyle w:val="Hyperlink"/>
          <w:rFonts w:cs="Calibri"/>
          <w:sz w:val="20"/>
          <w:szCs w:val="20"/>
          <w:lang w:val="ka-GE"/>
        </w:rPr>
        <w:instrText xml:space="preserve">" </w:instrText>
      </w:r>
      <w:r>
        <w:rPr>
          <w:rStyle w:val="Hyperlink"/>
          <w:rFonts w:cs="Calibri"/>
          <w:sz w:val="20"/>
          <w:szCs w:val="20"/>
          <w:lang w:val="ka-GE"/>
        </w:rPr>
        <w:fldChar w:fldCharType="separate"/>
      </w:r>
      <w:r w:rsidRPr="00214D1E">
        <w:rPr>
          <w:rStyle w:val="Hyperlink"/>
          <w:rFonts w:cs="Calibri"/>
          <w:sz w:val="20"/>
          <w:szCs w:val="20"/>
          <w:lang w:val="ka-GE"/>
        </w:rPr>
        <w:t>Ibasilashvili@gwp.ge</w:t>
      </w:r>
      <w:r>
        <w:rPr>
          <w:rStyle w:val="Hyperlink"/>
          <w:rFonts w:cs="Calibri"/>
          <w:sz w:val="20"/>
          <w:szCs w:val="20"/>
          <w:lang w:val="ka-GE"/>
        </w:rPr>
        <w:fldChar w:fldCharType="end"/>
      </w:r>
    </w:p>
    <w:p w14:paraId="64DA4E1E" w14:textId="77777777" w:rsidR="00EE49D0" w:rsidRPr="00E60DDD" w:rsidRDefault="00EE49D0" w:rsidP="00EE49D0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3562835B" w14:textId="77777777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Pr="005C5F4D">
        <w:rPr>
          <w:rFonts w:ascii="Sylfaen" w:hAnsi="Sylfaen" w:cs="Sylfaen"/>
          <w:sz w:val="20"/>
          <w:szCs w:val="20"/>
          <w:lang w:val="ka-GE"/>
        </w:rPr>
        <w:t>ანი რამიშვილი</w:t>
      </w:r>
    </w:p>
    <w:p w14:paraId="1F560E81" w14:textId="77777777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Pr="005C5F4D">
        <w:rPr>
          <w:rFonts w:ascii="Sylfaen" w:hAnsi="Sylfaen" w:cs="Sylfaen"/>
          <w:sz w:val="20"/>
          <w:szCs w:val="20"/>
          <w:lang w:val="ka-GE"/>
        </w:rPr>
        <w:t>ქ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C5F4D">
        <w:rPr>
          <w:rFonts w:cs="Calibri"/>
          <w:sz w:val="20"/>
          <w:szCs w:val="20"/>
          <w:lang w:val="ka-GE"/>
        </w:rPr>
        <w:t xml:space="preserve">, </w:t>
      </w:r>
      <w:r w:rsidRPr="005C5F4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5C5F4D">
        <w:rPr>
          <w:rFonts w:cs="Calibri"/>
          <w:sz w:val="20"/>
          <w:szCs w:val="20"/>
          <w:lang w:val="ka-GE"/>
        </w:rPr>
        <w:t xml:space="preserve"> I </w:t>
      </w:r>
      <w:r w:rsidRPr="005C5F4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5C5F4D">
        <w:rPr>
          <w:rFonts w:cs="Calibri"/>
          <w:sz w:val="20"/>
          <w:szCs w:val="20"/>
          <w:lang w:val="ka-GE"/>
        </w:rPr>
        <w:t>, 33</w:t>
      </w:r>
    </w:p>
    <w:p w14:paraId="4377398A" w14:textId="77777777" w:rsidR="00896804" w:rsidRPr="005C5F4D" w:rsidRDefault="00896804" w:rsidP="00896804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Pr="005C5F4D">
          <w:rPr>
            <w:rStyle w:val="Hyperlink"/>
            <w:rFonts w:cs="Calibri"/>
            <w:sz w:val="20"/>
            <w:szCs w:val="20"/>
          </w:rPr>
          <w:t>aniramishvili</w:t>
        </w:r>
        <w:r w:rsidRPr="005C5F4D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</w:p>
    <w:p w14:paraId="6AFD42B6" w14:textId="18DD60E0" w:rsidR="00165965" w:rsidRDefault="00896804" w:rsidP="00896804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>.: +995 322 931111 (1</w:t>
      </w:r>
      <w:r w:rsidRPr="005C5F4D">
        <w:rPr>
          <w:rFonts w:cs="Calibri"/>
          <w:sz w:val="20"/>
          <w:szCs w:val="20"/>
        </w:rPr>
        <w:t>451</w:t>
      </w:r>
      <w:r w:rsidRPr="005C5F4D">
        <w:rPr>
          <w:rFonts w:cs="Calibri"/>
          <w:sz w:val="20"/>
          <w:szCs w:val="20"/>
          <w:lang w:val="ka-GE"/>
        </w:rPr>
        <w:t xml:space="preserve">); </w:t>
      </w:r>
      <w:r w:rsidRPr="005C5F4D">
        <w:rPr>
          <w:rFonts w:cs="Calibri"/>
          <w:sz w:val="20"/>
          <w:szCs w:val="20"/>
        </w:rPr>
        <w:t>598 747 746</w:t>
      </w:r>
    </w:p>
    <w:p w14:paraId="7FDA2872" w14:textId="77777777" w:rsidR="00896804" w:rsidRPr="00302579" w:rsidRDefault="00896804" w:rsidP="00896804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</w:p>
    <w:p w14:paraId="6F3394F5" w14:textId="77777777" w:rsidR="00896804" w:rsidRDefault="00896804" w:rsidP="00165965">
      <w:pPr>
        <w:pStyle w:val="ListParagraph"/>
        <w:spacing w:after="0"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</w:p>
    <w:p w14:paraId="10F530F6" w14:textId="5E61F652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02579">
        <w:rPr>
          <w:rFonts w:ascii="Sylfaen" w:hAnsi="Sylfaen" w:cs="Sylfaen"/>
          <w:sz w:val="20"/>
          <w:szCs w:val="20"/>
          <w:lang w:val="ka-GE"/>
        </w:rPr>
        <w:t>ქ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7FB18B69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30257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</w:p>
    <w:p w14:paraId="593E276A" w14:textId="77777777" w:rsidR="00165965" w:rsidRPr="00302579" w:rsidRDefault="00165965" w:rsidP="00165965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52AB764A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  <w:proofErr w:type="spellStart"/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0257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სხვა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გზით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შპს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30257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ენდ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302579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უნდა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0257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257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209456" w14:textId="77777777" w:rsidR="00896804" w:rsidRPr="00302579" w:rsidRDefault="00896804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269177D1" w:rsidR="00734570" w:rsidRPr="00302579" w:rsidRDefault="00E45E7B" w:rsidP="00EE49D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77777777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2E60E49D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2F870CAB" w:rsidR="00BB0F01" w:rsidRPr="00302579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142ED2CE" w:rsidR="00BB0F01" w:rsidRPr="00302579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მაღალი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მქონე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42C82DD6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EFC3CC9" w:rsidR="00A50438" w:rsidRDefault="00A50438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DB4F9C2" w14:textId="77777777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349737C" w14:textId="120E3342" w:rsidR="00302579" w:rsidRDefault="00302579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პირობებს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64DAC97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CE319FC" w14:textId="625ACEA6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ინგლისურ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ენებზე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ახლავს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დოკუმენტაციას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3F68BF6C" w14:textId="77777777" w:rsidR="00BD3D91" w:rsidRPr="00302579" w:rsidRDefault="00BD3D91" w:rsidP="00BD3D91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გთხოვთ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გაითვალისწინეთ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აღნიშნული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დოკუმენტის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ვერსიის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წარმოდგენის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გარეშე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თქვენი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არ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განიხილება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.</w:t>
      </w:r>
    </w:p>
    <w:p w14:paraId="01CFCB87" w14:textId="1593DC3D" w:rsidR="00C40C8C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474CD00" w14:textId="5AF5DCF0" w:rsidR="00896804" w:rsidRDefault="00896804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529CCD7" w14:textId="77777777" w:rsidR="00896804" w:rsidRPr="00302579" w:rsidRDefault="00896804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302579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7069C418" w:rsidR="00A50438" w:rsidRPr="00302579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001A5" w:rsidRPr="0030257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6001A5" w:rsidRPr="00302579">
        <w:rPr>
          <w:rFonts w:ascii="Sylfaen" w:hAnsi="Sylfaen" w:cs="Sylfaen"/>
          <w:sz w:val="20"/>
          <w:szCs w:val="20"/>
          <w:lang w:val="ka-GE"/>
        </w:rPr>
        <w:t>სამოც</w:t>
      </w:r>
      <w:r w:rsidR="00FD21D1" w:rsidRPr="00302579">
        <w:rPr>
          <w:rFonts w:ascii="Sylfaen" w:hAnsi="Sylfaen" w:cs="Sylfaen"/>
          <w:sz w:val="20"/>
          <w:szCs w:val="20"/>
          <w:lang w:val="ka-GE"/>
        </w:rPr>
        <w:t>ი</w:t>
      </w:r>
      <w:r w:rsidR="000C3223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D21D1" w:rsidRPr="00302579">
        <w:rPr>
          <w:rFonts w:ascii="Sylfaen" w:hAnsi="Sylfaen" w:cs="Sylfaen"/>
          <w:sz w:val="20"/>
          <w:szCs w:val="20"/>
          <w:lang w:val="ka-GE"/>
        </w:rPr>
        <w:t>თვ</w:t>
      </w:r>
      <w:r w:rsidR="006A256D"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="000B5D0F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0257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0AB860E9" w:rsidR="00AF56A2" w:rsidRPr="00302579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302579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CF1A" w14:textId="77777777" w:rsidR="003B0D8B" w:rsidRDefault="003B0D8B" w:rsidP="007902EA">
      <w:pPr>
        <w:spacing w:after="0" w:line="240" w:lineRule="auto"/>
      </w:pPr>
      <w:r>
        <w:separator/>
      </w:r>
    </w:p>
  </w:endnote>
  <w:endnote w:type="continuationSeparator" w:id="0">
    <w:p w14:paraId="097F9BA6" w14:textId="77777777" w:rsidR="003B0D8B" w:rsidRDefault="003B0D8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A40E814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6F15" w14:textId="77777777" w:rsidR="003B0D8B" w:rsidRDefault="003B0D8B" w:rsidP="007902EA">
      <w:pPr>
        <w:spacing w:after="0" w:line="240" w:lineRule="auto"/>
      </w:pPr>
      <w:r>
        <w:separator/>
      </w:r>
    </w:p>
  </w:footnote>
  <w:footnote w:type="continuationSeparator" w:id="0">
    <w:p w14:paraId="2A867417" w14:textId="77777777" w:rsidR="003B0D8B" w:rsidRDefault="003B0D8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170D" w14:textId="1334D24C" w:rsidR="00EE49D0" w:rsidRDefault="00EE49D0" w:rsidP="00EE49D0">
    <w:pPr>
      <w:spacing w:after="0" w:line="36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EA2A76">
      <w:rPr>
        <w:rFonts w:ascii="Sylfaen" w:hAnsi="Sylfaen" w:cs="Sylfaen"/>
        <w:b/>
        <w:sz w:val="20"/>
        <w:szCs w:val="20"/>
        <w:lang w:val="ka-GE"/>
      </w:rPr>
      <w:t>სინქრონული ელ. ძრავის შეძენა</w:t>
    </w:r>
    <w:r w:rsidR="004A3BD8"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 w:cs="Sylfaen"/>
        <w:b/>
        <w:sz w:val="20"/>
        <w:szCs w:val="20"/>
        <w:lang w:val="ka-GE"/>
      </w:rPr>
      <w:t xml:space="preserve"> </w:t>
    </w:r>
  </w:p>
  <w:p w14:paraId="1459A3AD" w14:textId="5D878CD1" w:rsidR="004A3BD8" w:rsidRPr="00896804" w:rsidRDefault="00EE49D0" w:rsidP="00EE49D0">
    <w:pPr>
      <w:spacing w:after="0" w:line="360" w:lineRule="auto"/>
      <w:jc w:val="right"/>
      <w:rPr>
        <w:rFonts w:ascii="Sylfaen" w:hAnsi="Sylfaen"/>
      </w:rPr>
    </w:pPr>
    <w:r w:rsidRPr="00EA2A76">
      <w:rPr>
        <w:rFonts w:cs="Calibri"/>
        <w:b/>
        <w:sz w:val="20"/>
        <w:szCs w:val="20"/>
        <w:lang w:val="ka-GE"/>
      </w:rPr>
      <w:t>106-BID-19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>
    <w:nsid w:val="63590E36"/>
    <w:multiLevelType w:val="multilevel"/>
    <w:tmpl w:val="F4528A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7420F"/>
    <w:rsid w:val="00081D42"/>
    <w:rsid w:val="00086853"/>
    <w:rsid w:val="00092A77"/>
    <w:rsid w:val="000974B9"/>
    <w:rsid w:val="000A4336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5965"/>
    <w:rsid w:val="00171C91"/>
    <w:rsid w:val="0017792E"/>
    <w:rsid w:val="00185C9D"/>
    <w:rsid w:val="00194044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3011B3"/>
    <w:rsid w:val="00302579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0D8B"/>
    <w:rsid w:val="003B460D"/>
    <w:rsid w:val="003B5A5E"/>
    <w:rsid w:val="003C4350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71D70"/>
    <w:rsid w:val="00476B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5F707F"/>
    <w:rsid w:val="006001A5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947B9"/>
    <w:rsid w:val="006A256D"/>
    <w:rsid w:val="006A3D31"/>
    <w:rsid w:val="006A7B28"/>
    <w:rsid w:val="006C1436"/>
    <w:rsid w:val="006C2D38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299B"/>
    <w:rsid w:val="00734570"/>
    <w:rsid w:val="00735828"/>
    <w:rsid w:val="00764A65"/>
    <w:rsid w:val="00772078"/>
    <w:rsid w:val="00783AB4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20E6D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1123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06829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5F0F"/>
    <w:rsid w:val="00B56AE6"/>
    <w:rsid w:val="00B82F22"/>
    <w:rsid w:val="00B830F8"/>
    <w:rsid w:val="00B942E0"/>
    <w:rsid w:val="00B97F4F"/>
    <w:rsid w:val="00BB0F01"/>
    <w:rsid w:val="00BC364F"/>
    <w:rsid w:val="00BD3D91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30F89"/>
    <w:rsid w:val="00C40C8C"/>
    <w:rsid w:val="00C55BCF"/>
    <w:rsid w:val="00C6273D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48F"/>
    <w:rsid w:val="00E65074"/>
    <w:rsid w:val="00E6523B"/>
    <w:rsid w:val="00E751A2"/>
    <w:rsid w:val="00E80EB9"/>
    <w:rsid w:val="00E94223"/>
    <w:rsid w:val="00E95292"/>
    <w:rsid w:val="00EE49D0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21D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iramishvil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3376-8713-4D4C-9384-8E011878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863</Words>
  <Characters>4921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6</cp:revision>
  <cp:lastPrinted>2015-07-27T06:36:00Z</cp:lastPrinted>
  <dcterms:created xsi:type="dcterms:W3CDTF">2019-11-20T10:27:00Z</dcterms:created>
  <dcterms:modified xsi:type="dcterms:W3CDTF">2019-11-22T13:30:00Z</dcterms:modified>
</cp:coreProperties>
</file>